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8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Думлер Г.П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Митюкова </w:t>
      </w:r>
      <w:r>
        <w:rPr>
          <w:rStyle w:val="cat-UserDefinedgrp-19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</w:t>
      </w:r>
      <w:r>
        <w:rPr>
          <w:rStyle w:val="cat-UserDefinedgrp-2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к Митюковой </w:t>
      </w:r>
      <w:r>
        <w:rPr>
          <w:rStyle w:val="cat-UserDefinedgrp-21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о взыскании денежных средств порядке регресса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Митюкова </w:t>
      </w:r>
      <w:r>
        <w:rPr>
          <w:rStyle w:val="cat-UserDefinedgrp-1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Митюковой </w:t>
      </w:r>
      <w:r>
        <w:rPr>
          <w:rStyle w:val="cat-UserDefinedgrp-21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денежных средств порядке регресса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3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Митюковой </w:t>
      </w:r>
      <w:r>
        <w:rPr>
          <w:rStyle w:val="cat-UserDefinedgrp-24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Митюкова </w:t>
      </w:r>
      <w:r>
        <w:rPr>
          <w:rStyle w:val="cat-UserDefinedgrp-19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денежные средства в порядке регресса, уплаченные истцом за солидарных должников в порядке исполнительного производства в размере </w:t>
      </w:r>
      <w:r>
        <w:rPr>
          <w:rStyle w:val="cat-UserDefinedgrp-25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уплаченный исполнительский сбор в размере </w:t>
      </w:r>
      <w:r>
        <w:rPr>
          <w:rStyle w:val="cat-UserDefinedgrp-26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коп.; взыскать судебные расходы по уплате госпошлины в размере </w:t>
      </w:r>
      <w:r>
        <w:rPr>
          <w:rStyle w:val="cat-UserDefinedgrp-27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коп., всего взыскать </w:t>
      </w:r>
      <w:r>
        <w:rPr>
          <w:rStyle w:val="cat-UserDefinedgrp-28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29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9rplc-37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0rplc-40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0">
    <w:name w:val="cat-UserDefined grp-18 rplc-0"/>
    <w:basedOn w:val="DefaultParagraphFont"/>
  </w:style>
  <w:style w:type="character" w:customStyle="1" w:styleId="cat-UserDefinedgrp-19rplc-8">
    <w:name w:val="cat-UserDefined grp-19 rplc-8"/>
    <w:basedOn w:val="DefaultParagraphFont"/>
  </w:style>
  <w:style w:type="character" w:customStyle="1" w:styleId="cat-UserDefinedgrp-20rplc-9">
    <w:name w:val="cat-UserDefined grp-20 rplc-9"/>
    <w:basedOn w:val="DefaultParagraphFont"/>
  </w:style>
  <w:style w:type="character" w:customStyle="1" w:styleId="cat-UserDefinedgrp-21rplc-11">
    <w:name w:val="cat-UserDefined grp-21 rplc-11"/>
    <w:basedOn w:val="DefaultParagraphFont"/>
  </w:style>
  <w:style w:type="character" w:customStyle="1" w:styleId="cat-UserDefinedgrp-22rplc-14">
    <w:name w:val="cat-UserDefined grp-22 rplc-14"/>
    <w:basedOn w:val="DefaultParagraphFont"/>
  </w:style>
  <w:style w:type="character" w:customStyle="1" w:styleId="cat-UserDefinedgrp-19rplc-17">
    <w:name w:val="cat-UserDefined grp-19 rplc-17"/>
    <w:basedOn w:val="DefaultParagraphFont"/>
  </w:style>
  <w:style w:type="character" w:customStyle="1" w:styleId="cat-UserDefinedgrp-21rplc-19">
    <w:name w:val="cat-UserDefined grp-21 rplc-19"/>
    <w:basedOn w:val="DefaultParagraphFont"/>
  </w:style>
  <w:style w:type="character" w:customStyle="1" w:styleId="cat-UserDefinedgrp-23rplc-20">
    <w:name w:val="cat-UserDefined grp-23 rplc-20"/>
    <w:basedOn w:val="DefaultParagraphFont"/>
  </w:style>
  <w:style w:type="character" w:customStyle="1" w:styleId="cat-UserDefinedgrp-24rplc-22">
    <w:name w:val="cat-UserDefined grp-24 rplc-22"/>
    <w:basedOn w:val="DefaultParagraphFont"/>
  </w:style>
  <w:style w:type="character" w:customStyle="1" w:styleId="cat-UserDefinedgrp-19rplc-24">
    <w:name w:val="cat-UserDefined grp-19 rplc-24"/>
    <w:basedOn w:val="DefaultParagraphFont"/>
  </w:style>
  <w:style w:type="character" w:customStyle="1" w:styleId="cat-UserDefinedgrp-25rplc-25">
    <w:name w:val="cat-UserDefined grp-25 rplc-25"/>
    <w:basedOn w:val="DefaultParagraphFont"/>
  </w:style>
  <w:style w:type="character" w:customStyle="1" w:styleId="cat-UserDefinedgrp-26rplc-27">
    <w:name w:val="cat-UserDefined grp-26 rplc-27"/>
    <w:basedOn w:val="DefaultParagraphFont"/>
  </w:style>
  <w:style w:type="character" w:customStyle="1" w:styleId="cat-UserDefinedgrp-27rplc-29">
    <w:name w:val="cat-UserDefined grp-27 rplc-29"/>
    <w:basedOn w:val="DefaultParagraphFont"/>
  </w:style>
  <w:style w:type="character" w:customStyle="1" w:styleId="cat-UserDefinedgrp-28rplc-31">
    <w:name w:val="cat-UserDefined grp-28 rplc-31"/>
    <w:basedOn w:val="DefaultParagraphFont"/>
  </w:style>
  <w:style w:type="character" w:customStyle="1" w:styleId="cat-UserDefinedgrp-29rplc-35">
    <w:name w:val="cat-UserDefined grp-29 rplc-35"/>
    <w:basedOn w:val="DefaultParagraphFont"/>
  </w:style>
  <w:style w:type="character" w:customStyle="1" w:styleId="cat-UserDefinedgrp-29rplc-37">
    <w:name w:val="cat-UserDefined grp-29 rplc-37"/>
    <w:basedOn w:val="DefaultParagraphFont"/>
  </w:style>
  <w:style w:type="character" w:customStyle="1" w:styleId="cat-UserDefinedgrp-30rplc-40">
    <w:name w:val="cat-UserDefined grp-30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